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18"/>
        <w:tblW w:w="58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355"/>
        <w:gridCol w:w="294"/>
        <w:gridCol w:w="2659"/>
        <w:gridCol w:w="270"/>
        <w:gridCol w:w="1470"/>
        <w:gridCol w:w="1139"/>
        <w:gridCol w:w="449"/>
        <w:gridCol w:w="290"/>
        <w:gridCol w:w="1960"/>
      </w:tblGrid>
      <w:tr w:rsidR="00147F7E" w:rsidRPr="00147F7E" w:rsidTr="00094407">
        <w:trPr>
          <w:trHeight w:val="1081"/>
        </w:trPr>
        <w:tc>
          <w:tcPr>
            <w:tcW w:w="3967" w:type="pct"/>
            <w:gridSpan w:val="8"/>
            <w:tcBorders>
              <w:top w:val="single" w:sz="24" w:space="0" w:color="183059"/>
              <w:bottom w:val="single" w:sz="24" w:space="0" w:color="183059"/>
            </w:tcBorders>
            <w:shd w:val="clear" w:color="auto" w:fill="auto"/>
            <w:vAlign w:val="center"/>
          </w:tcPr>
          <w:p w:rsidR="008350F2" w:rsidRPr="00147F7E" w:rsidRDefault="008350F2" w:rsidP="00630BE6">
            <w:pPr>
              <w:jc w:val="center"/>
              <w:rPr>
                <w:rFonts w:ascii="Century Gothic" w:hAnsi="Century Gothic"/>
                <w:color w:val="183059"/>
                <w:sz w:val="76"/>
                <w:szCs w:val="76"/>
              </w:rPr>
            </w:pPr>
            <w:bookmarkStart w:id="0" w:name="_GoBack"/>
            <w:bookmarkEnd w:id="0"/>
            <w:r w:rsidRPr="00147F7E">
              <w:rPr>
                <w:rFonts w:ascii="Century Gothic" w:hAnsi="Century Gothic"/>
                <w:color w:val="183059"/>
                <w:sz w:val="76"/>
                <w:szCs w:val="76"/>
              </w:rPr>
              <w:t>FORMAL QUOTE</w:t>
            </w:r>
          </w:p>
        </w:tc>
        <w:tc>
          <w:tcPr>
            <w:tcW w:w="1033" w:type="pct"/>
            <w:gridSpan w:val="2"/>
            <w:tcBorders>
              <w:top w:val="single" w:sz="24" w:space="0" w:color="183059"/>
            </w:tcBorders>
            <w:shd w:val="clear" w:color="auto" w:fill="auto"/>
            <w:vAlign w:val="center"/>
          </w:tcPr>
          <w:p w:rsidR="008350F2" w:rsidRPr="00147F7E" w:rsidRDefault="00DA0AA6" w:rsidP="00CA6CC9">
            <w:pPr>
              <w:jc w:val="center"/>
              <w:rPr>
                <w:rFonts w:ascii="Century Gothic" w:hAnsi="Century Gothic"/>
                <w:color w:val="183059"/>
                <w:sz w:val="76"/>
                <w:szCs w:val="76"/>
              </w:rPr>
            </w:pPr>
            <w:r>
              <w:rPr>
                <w:rFonts w:ascii="Century Gothic" w:hAnsi="Century Gothic"/>
                <w:noProof/>
                <w:color w:val="183059"/>
                <w:sz w:val="76"/>
                <w:szCs w:val="7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-1905</wp:posOffset>
                  </wp:positionV>
                  <wp:extent cx="711200" cy="628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7F7E" w:rsidRPr="00147F7E" w:rsidTr="00701654">
        <w:trPr>
          <w:trHeight w:val="256"/>
        </w:trPr>
        <w:tc>
          <w:tcPr>
            <w:tcW w:w="5000" w:type="pct"/>
            <w:gridSpan w:val="10"/>
            <w:shd w:val="clear" w:color="auto" w:fill="auto"/>
          </w:tcPr>
          <w:p w:rsidR="00403970" w:rsidRPr="00147F7E" w:rsidRDefault="00403970" w:rsidP="00B62585">
            <w:pPr>
              <w:rPr>
                <w:rFonts w:ascii="Century Gothic" w:hAnsi="Century Gothic"/>
                <w:color w:val="183059"/>
              </w:rPr>
            </w:pPr>
          </w:p>
        </w:tc>
      </w:tr>
      <w:tr w:rsidR="00147F7E" w:rsidRPr="00147F7E" w:rsidTr="001925B7">
        <w:trPr>
          <w:trHeight w:val="451"/>
        </w:trPr>
        <w:tc>
          <w:tcPr>
            <w:tcW w:w="2563" w:type="pct"/>
            <w:gridSpan w:val="5"/>
            <w:shd w:val="clear" w:color="auto" w:fill="FFFFFF" w:themeFill="background1"/>
            <w:vAlign w:val="center"/>
          </w:tcPr>
          <w:p w:rsidR="00C67D5B" w:rsidRPr="00147F7E" w:rsidRDefault="00C67D5B" w:rsidP="00DF12F9">
            <w:pPr>
              <w:rPr>
                <w:rFonts w:ascii="Century Gothic" w:hAnsi="Century Gothic"/>
                <w:b/>
                <w:bCs/>
                <w:color w:val="183059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Company Information:</w:t>
            </w:r>
          </w:p>
        </w:tc>
        <w:tc>
          <w:tcPr>
            <w:tcW w:w="2437" w:type="pct"/>
            <w:gridSpan w:val="5"/>
            <w:shd w:val="clear" w:color="auto" w:fill="auto"/>
            <w:vAlign w:val="center"/>
          </w:tcPr>
          <w:p w:rsidR="00C67D5B" w:rsidRPr="00147F7E" w:rsidRDefault="00C67D5B" w:rsidP="00B62585">
            <w:pPr>
              <w:jc w:val="right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</w:p>
        </w:tc>
      </w:tr>
      <w:tr w:rsidR="00147F7E" w:rsidRPr="00147F7E" w:rsidTr="001925B7">
        <w:trPr>
          <w:trHeight w:val="492"/>
        </w:trPr>
        <w:tc>
          <w:tcPr>
            <w:tcW w:w="1218" w:type="pct"/>
            <w:gridSpan w:val="3"/>
            <w:tcBorders>
              <w:bottom w:val="single" w:sz="4" w:space="0" w:color="183059"/>
              <w:right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701654">
            <w:pPr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Company Name:</w:t>
            </w:r>
          </w:p>
        </w:tc>
        <w:tc>
          <w:tcPr>
            <w:tcW w:w="1221" w:type="pct"/>
            <w:tcBorders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B62585">
            <w:pPr>
              <w:jc w:val="right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Company Address:</w:t>
            </w:r>
          </w:p>
        </w:tc>
        <w:tc>
          <w:tcPr>
            <w:tcW w:w="1322" w:type="pct"/>
            <w:gridSpan w:val="3"/>
            <w:tcBorders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22070A">
            <w:pPr>
              <w:jc w:val="center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Contact Number:</w:t>
            </w:r>
          </w:p>
        </w:tc>
        <w:tc>
          <w:tcPr>
            <w:tcW w:w="1239" w:type="pct"/>
            <w:gridSpan w:val="3"/>
            <w:tcBorders>
              <w:left w:val="single" w:sz="4" w:space="0" w:color="183059"/>
              <w:bottom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B62585">
            <w:pPr>
              <w:jc w:val="right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Email Address:</w:t>
            </w:r>
          </w:p>
        </w:tc>
      </w:tr>
      <w:tr w:rsidR="00147F7E" w:rsidRPr="00147F7E" w:rsidTr="001925B7">
        <w:trPr>
          <w:trHeight w:val="492"/>
        </w:trPr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-87154945"/>
            <w:placeholder>
              <w:docPart w:val="1E9FD0716C3F4C5E98B02D4B1C1684CB"/>
            </w:placeholder>
            <w:showingPlcHdr/>
          </w:sdtPr>
          <w:sdtEndPr/>
          <w:sdtContent>
            <w:tc>
              <w:tcPr>
                <w:tcW w:w="1218" w:type="pct"/>
                <w:gridSpan w:val="3"/>
                <w:tcBorders>
                  <w:top w:val="single" w:sz="4" w:space="0" w:color="183059"/>
                  <w:righ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701654">
                <w:pPr>
                  <w:rPr>
                    <w:rFonts w:ascii="Century Gothic" w:hAnsi="Century Gothic"/>
                    <w:color w:val="183059"/>
                    <w:sz w:val="24"/>
                    <w:szCs w:val="24"/>
                  </w:rPr>
                </w:pPr>
                <w:r w:rsidRPr="00147F7E">
                  <w:rPr>
                    <w:rFonts w:ascii="Century Gothic" w:hAnsi="Century Gothic"/>
                    <w:color w:val="183059"/>
                    <w:sz w:val="24"/>
                    <w:szCs w:val="24"/>
                    <w:shd w:val="pct25" w:color="FBFFFF" w:fill="FBFFFF"/>
                  </w:rPr>
                  <w:t>(Name)</w:t>
                </w:r>
              </w:p>
            </w:tc>
          </w:sdtContent>
        </w:sdt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-1845624860"/>
            <w:placeholder>
              <w:docPart w:val="1BC53DF348DD4614A112834919C3DC9F"/>
            </w:placeholder>
            <w:showingPlcHdr/>
          </w:sdtPr>
          <w:sdtEndPr/>
          <w:sdtContent>
            <w:tc>
              <w:tcPr>
                <w:tcW w:w="1221" w:type="pct"/>
                <w:tcBorders>
                  <w:top w:val="single" w:sz="4" w:space="0" w:color="183059"/>
                  <w:left w:val="single" w:sz="4" w:space="0" w:color="183059"/>
                  <w:righ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701654">
                <w:pPr>
                  <w:jc w:val="center"/>
                  <w:rPr>
                    <w:rFonts w:ascii="Century Gothic" w:hAnsi="Century Gothic"/>
                    <w:color w:val="183059"/>
                    <w:sz w:val="24"/>
                    <w:szCs w:val="24"/>
                  </w:rPr>
                </w:pPr>
                <w:r w:rsidRPr="00147F7E">
                  <w:rPr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(Address)</w:t>
                </w:r>
              </w:p>
            </w:tc>
          </w:sdtContent>
        </w:sdt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-749503105"/>
            <w:placeholder>
              <w:docPart w:val="4C9008994C9C4BB7BCFC5CB6A3C3A95C"/>
            </w:placeholder>
            <w:showingPlcHdr/>
          </w:sdtPr>
          <w:sdtEndPr/>
          <w:sdtContent>
            <w:tc>
              <w:tcPr>
                <w:tcW w:w="1322" w:type="pct"/>
                <w:gridSpan w:val="3"/>
                <w:tcBorders>
                  <w:top w:val="single" w:sz="4" w:space="0" w:color="183059"/>
                  <w:left w:val="single" w:sz="4" w:space="0" w:color="183059"/>
                  <w:righ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701654">
                <w:pPr>
                  <w:jc w:val="center"/>
                  <w:rPr>
                    <w:rFonts w:ascii="Century Gothic" w:hAnsi="Century Gothic"/>
                    <w:color w:val="183059"/>
                    <w:sz w:val="24"/>
                    <w:szCs w:val="24"/>
                  </w:rPr>
                </w:pPr>
                <w:r w:rsidRPr="00147F7E">
                  <w:rPr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(Contact Number)</w:t>
                </w:r>
              </w:p>
            </w:tc>
          </w:sdtContent>
        </w:sdt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2097975336"/>
            <w:placeholder>
              <w:docPart w:val="182D219C232042C9989C07A686C3E668"/>
            </w:placeholder>
            <w:showingPlcHdr/>
          </w:sdtPr>
          <w:sdtEndPr/>
          <w:sdtContent>
            <w:tc>
              <w:tcPr>
                <w:tcW w:w="1239" w:type="pct"/>
                <w:gridSpan w:val="3"/>
                <w:tcBorders>
                  <w:top w:val="single" w:sz="4" w:space="0" w:color="183059"/>
                  <w:lef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B62585">
                <w:pPr>
                  <w:jc w:val="right"/>
                  <w:rPr>
                    <w:rFonts w:ascii="Century Gothic" w:hAnsi="Century Gothic"/>
                    <w:color w:val="183059"/>
                    <w:sz w:val="24"/>
                    <w:szCs w:val="24"/>
                  </w:rPr>
                </w:pPr>
                <w:r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(Email)</w:t>
                </w:r>
              </w:p>
            </w:tc>
          </w:sdtContent>
        </w:sdt>
      </w:tr>
      <w:tr w:rsidR="00147F7E" w:rsidRPr="00147F7E" w:rsidTr="00701654">
        <w:trPr>
          <w:trHeight w:val="93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C67D5B" w:rsidRPr="00147F7E" w:rsidRDefault="00C67D5B" w:rsidP="00C67D5B">
            <w:pPr>
              <w:rPr>
                <w:rFonts w:ascii="Century Gothic" w:hAnsi="Century Gothic"/>
                <w:color w:val="183059"/>
              </w:rPr>
            </w:pPr>
          </w:p>
        </w:tc>
      </w:tr>
      <w:tr w:rsidR="00147F7E" w:rsidRPr="00147F7E" w:rsidTr="00FE5D20">
        <w:trPr>
          <w:trHeight w:val="406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C67D5B" w:rsidRPr="00147F7E" w:rsidRDefault="00C67D5B" w:rsidP="00C67D5B">
            <w:pPr>
              <w:rPr>
                <w:rFonts w:ascii="Century Gothic" w:hAnsi="Century Gothic"/>
                <w:color w:val="183059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Client Information:</w:t>
            </w:r>
          </w:p>
        </w:tc>
      </w:tr>
      <w:tr w:rsidR="00147F7E" w:rsidRPr="00147F7E" w:rsidTr="001925B7">
        <w:trPr>
          <w:trHeight w:val="492"/>
        </w:trPr>
        <w:tc>
          <w:tcPr>
            <w:tcW w:w="1218" w:type="pct"/>
            <w:gridSpan w:val="3"/>
            <w:tcBorders>
              <w:bottom w:val="single" w:sz="4" w:space="0" w:color="183059"/>
              <w:right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701654">
            <w:pPr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Name:</w:t>
            </w:r>
          </w:p>
        </w:tc>
        <w:tc>
          <w:tcPr>
            <w:tcW w:w="1221" w:type="pct"/>
            <w:tcBorders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701654">
            <w:pPr>
              <w:jc w:val="center"/>
              <w:rPr>
                <w:rFonts w:ascii="Century Gothic" w:hAnsi="Century Gothic"/>
                <w:b/>
                <w:bCs/>
                <w:color w:val="183059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Address:</w:t>
            </w:r>
          </w:p>
        </w:tc>
        <w:tc>
          <w:tcPr>
            <w:tcW w:w="1322" w:type="pct"/>
            <w:gridSpan w:val="3"/>
            <w:tcBorders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701654">
            <w:pPr>
              <w:jc w:val="center"/>
              <w:rPr>
                <w:rFonts w:ascii="Century Gothic" w:hAnsi="Century Gothic"/>
                <w:b/>
                <w:bCs/>
                <w:color w:val="183059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Number:</w:t>
            </w:r>
          </w:p>
        </w:tc>
        <w:tc>
          <w:tcPr>
            <w:tcW w:w="1239" w:type="pct"/>
            <w:gridSpan w:val="3"/>
            <w:tcBorders>
              <w:left w:val="single" w:sz="4" w:space="0" w:color="183059"/>
              <w:bottom w:val="single" w:sz="4" w:space="0" w:color="183059"/>
            </w:tcBorders>
            <w:shd w:val="clear" w:color="auto" w:fill="FFFFFF" w:themeFill="background1"/>
            <w:vAlign w:val="center"/>
          </w:tcPr>
          <w:p w:rsidR="00C67D5B" w:rsidRPr="00501807" w:rsidRDefault="00C67D5B" w:rsidP="00C67D5B">
            <w:pPr>
              <w:jc w:val="right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501807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Email Address:</w:t>
            </w:r>
          </w:p>
        </w:tc>
      </w:tr>
      <w:tr w:rsidR="00147F7E" w:rsidRPr="00147F7E" w:rsidTr="001925B7">
        <w:trPr>
          <w:trHeight w:val="492"/>
        </w:trPr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-800539365"/>
            <w:placeholder>
              <w:docPart w:val="7687C49E04A04094BD8B60A11AFE3C95"/>
            </w:placeholder>
            <w:showingPlcHdr/>
          </w:sdtPr>
          <w:sdtEndPr/>
          <w:sdtContent>
            <w:tc>
              <w:tcPr>
                <w:tcW w:w="1218" w:type="pct"/>
                <w:gridSpan w:val="3"/>
                <w:tcBorders>
                  <w:top w:val="single" w:sz="4" w:space="0" w:color="183059"/>
                  <w:righ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701654">
                <w:pPr>
                  <w:rPr>
                    <w:rFonts w:ascii="Century Gothic" w:hAnsi="Century Gothic"/>
                    <w:color w:val="183059"/>
                  </w:rPr>
                </w:pPr>
                <w:r w:rsidRPr="00147F7E">
                  <w:rPr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(Name)</w:t>
                </w:r>
              </w:p>
            </w:tc>
          </w:sdtContent>
        </w:sdt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1985734901"/>
            <w:placeholder>
              <w:docPart w:val="C1727F42DC9C4F8AAB666D69D4DE3168"/>
            </w:placeholder>
            <w:showingPlcHdr/>
          </w:sdtPr>
          <w:sdtEndPr/>
          <w:sdtContent>
            <w:tc>
              <w:tcPr>
                <w:tcW w:w="1221" w:type="pct"/>
                <w:tcBorders>
                  <w:top w:val="single" w:sz="4" w:space="0" w:color="183059"/>
                  <w:left w:val="single" w:sz="4" w:space="0" w:color="183059"/>
                  <w:righ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701654">
                <w:pPr>
                  <w:jc w:val="center"/>
                  <w:rPr>
                    <w:rFonts w:ascii="Century Gothic" w:hAnsi="Century Gothic"/>
                    <w:color w:val="183059"/>
                  </w:rPr>
                </w:pPr>
                <w:r w:rsidRPr="00147F7E">
                  <w:rPr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(Address)</w:t>
                </w:r>
              </w:p>
            </w:tc>
          </w:sdtContent>
        </w:sdt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1298182593"/>
            <w:placeholder>
              <w:docPart w:val="16297F4A05384E5092EF084D57B7804B"/>
            </w:placeholder>
            <w:showingPlcHdr/>
          </w:sdtPr>
          <w:sdtEndPr/>
          <w:sdtContent>
            <w:tc>
              <w:tcPr>
                <w:tcW w:w="1322" w:type="pct"/>
                <w:gridSpan w:val="3"/>
                <w:tcBorders>
                  <w:top w:val="single" w:sz="4" w:space="0" w:color="183059"/>
                  <w:left w:val="single" w:sz="4" w:space="0" w:color="183059"/>
                  <w:righ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701654">
                <w:pPr>
                  <w:jc w:val="center"/>
                  <w:rPr>
                    <w:rFonts w:ascii="Century Gothic" w:hAnsi="Century Gothic"/>
                    <w:color w:val="183059"/>
                  </w:rPr>
                </w:pPr>
                <w:r w:rsidRPr="00147F7E">
                  <w:rPr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(Contact Number)</w:t>
                </w:r>
              </w:p>
            </w:tc>
          </w:sdtContent>
        </w:sdt>
        <w:sdt>
          <w:sdtPr>
            <w:rPr>
              <w:rFonts w:ascii="Century Gothic" w:hAnsi="Century Gothic"/>
              <w:color w:val="183059"/>
              <w:sz w:val="24"/>
              <w:szCs w:val="24"/>
              <w:shd w:val="pct25" w:color="FFD1E0" w:fill="FFD1E0"/>
            </w:rPr>
            <w:id w:val="1149791727"/>
            <w:placeholder>
              <w:docPart w:val="21CE7CD6D2804C98A7145604914D671B"/>
            </w:placeholder>
            <w:showingPlcHdr/>
          </w:sdtPr>
          <w:sdtEndPr/>
          <w:sdtContent>
            <w:tc>
              <w:tcPr>
                <w:tcW w:w="1239" w:type="pct"/>
                <w:gridSpan w:val="3"/>
                <w:tcBorders>
                  <w:top w:val="single" w:sz="4" w:space="0" w:color="183059"/>
                  <w:left w:val="single" w:sz="4" w:space="0" w:color="183059"/>
                </w:tcBorders>
                <w:shd w:val="clear" w:color="auto" w:fill="FFFFFF" w:themeFill="background1"/>
                <w:vAlign w:val="center"/>
              </w:tcPr>
              <w:p w:rsidR="00C67D5B" w:rsidRPr="00147F7E" w:rsidRDefault="00C67D5B" w:rsidP="00701654">
                <w:pPr>
                  <w:jc w:val="right"/>
                  <w:rPr>
                    <w:rFonts w:ascii="Century Gothic" w:hAnsi="Century Gothic"/>
                    <w:color w:val="183059"/>
                  </w:rPr>
                </w:pPr>
                <w:r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(Email)</w:t>
                </w:r>
              </w:p>
            </w:tc>
          </w:sdtContent>
        </w:sdt>
      </w:tr>
      <w:tr w:rsidR="00147F7E" w:rsidRPr="00147F7E" w:rsidTr="001925B7">
        <w:trPr>
          <w:trHeight w:val="19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67D5B" w:rsidRPr="00147F7E" w:rsidRDefault="00C67D5B" w:rsidP="00C67D5B">
            <w:pPr>
              <w:rPr>
                <w:rFonts w:ascii="Century Gothic" w:hAnsi="Century Gothic"/>
                <w:color w:val="183059"/>
              </w:rPr>
            </w:pPr>
          </w:p>
        </w:tc>
      </w:tr>
      <w:tr w:rsidR="00147F7E" w:rsidRPr="00147F7E" w:rsidTr="001925B7">
        <w:trPr>
          <w:trHeight w:val="44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C67D5B" w:rsidRPr="00147F7E" w:rsidRDefault="00C67D5B" w:rsidP="00C67D5B">
            <w:pPr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Quote Information:</w:t>
            </w:r>
          </w:p>
        </w:tc>
      </w:tr>
      <w:tr w:rsidR="00147F7E" w:rsidRPr="00147F7E" w:rsidTr="00345BE4">
        <w:trPr>
          <w:trHeight w:val="474"/>
        </w:trPr>
        <w:tc>
          <w:tcPr>
            <w:tcW w:w="461" w:type="pct"/>
            <w:tcBorders>
              <w:top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183059"/>
            <w:vAlign w:val="center"/>
          </w:tcPr>
          <w:p w:rsidR="00C67D5B" w:rsidRPr="00345BE4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45BE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102" w:type="pct"/>
            <w:gridSpan w:val="4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183059"/>
            <w:vAlign w:val="center"/>
          </w:tcPr>
          <w:p w:rsidR="00C67D5B" w:rsidRPr="00345BE4" w:rsidRDefault="00C67D5B" w:rsidP="00C67D5B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45BE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75" w:type="pct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183059"/>
            <w:vAlign w:val="center"/>
          </w:tcPr>
          <w:p w:rsidR="00C67D5B" w:rsidRPr="00345BE4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45BE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862" w:type="pct"/>
            <w:gridSpan w:val="3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183059"/>
            <w:vAlign w:val="center"/>
          </w:tcPr>
          <w:p w:rsidR="00C67D5B" w:rsidRPr="00345BE4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45BE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900" w:type="pct"/>
            <w:tcBorders>
              <w:top w:val="single" w:sz="4" w:space="0" w:color="183059"/>
              <w:left w:val="single" w:sz="4" w:space="0" w:color="183059"/>
              <w:bottom w:val="single" w:sz="4" w:space="0" w:color="183059"/>
            </w:tcBorders>
            <w:shd w:val="clear" w:color="auto" w:fill="183059"/>
            <w:vAlign w:val="center"/>
          </w:tcPr>
          <w:p w:rsidR="00C67D5B" w:rsidRPr="00345BE4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45BE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147F7E" w:rsidRPr="00147F7E" w:rsidTr="001925B7">
        <w:trPr>
          <w:trHeight w:val="504"/>
        </w:trPr>
        <w:tc>
          <w:tcPr>
            <w:tcW w:w="461" w:type="pct"/>
            <w:tcBorders>
              <w:top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1</w:t>
            </w:r>
          </w:p>
        </w:tc>
        <w:tc>
          <w:tcPr>
            <w:tcW w:w="2102" w:type="pct"/>
            <w:gridSpan w:val="4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XYZ</w:t>
            </w:r>
          </w:p>
        </w:tc>
        <w:tc>
          <w:tcPr>
            <w:tcW w:w="675" w:type="pct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$000,000</w:t>
            </w:r>
          </w:p>
        </w:tc>
        <w:tc>
          <w:tcPr>
            <w:tcW w:w="862" w:type="pct"/>
            <w:gridSpan w:val="3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$000,000</w:t>
            </w:r>
          </w:p>
        </w:tc>
        <w:tc>
          <w:tcPr>
            <w:tcW w:w="900" w:type="pct"/>
            <w:tcBorders>
              <w:top w:val="single" w:sz="4" w:space="0" w:color="183059"/>
              <w:left w:val="single" w:sz="4" w:space="0" w:color="183059"/>
              <w:bottom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$000,000</w:t>
            </w:r>
          </w:p>
        </w:tc>
      </w:tr>
      <w:tr w:rsidR="00147F7E" w:rsidRPr="00147F7E" w:rsidTr="001925B7">
        <w:trPr>
          <w:trHeight w:val="540"/>
        </w:trPr>
        <w:tc>
          <w:tcPr>
            <w:tcW w:w="461" w:type="pct"/>
            <w:tcBorders>
              <w:top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2</w:t>
            </w:r>
          </w:p>
        </w:tc>
        <w:tc>
          <w:tcPr>
            <w:tcW w:w="2102" w:type="pct"/>
            <w:gridSpan w:val="4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XYZ</w:t>
            </w:r>
          </w:p>
        </w:tc>
        <w:tc>
          <w:tcPr>
            <w:tcW w:w="675" w:type="pct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$000,000</w:t>
            </w:r>
          </w:p>
        </w:tc>
        <w:tc>
          <w:tcPr>
            <w:tcW w:w="862" w:type="pct"/>
            <w:gridSpan w:val="3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$000,000</w:t>
            </w:r>
          </w:p>
        </w:tc>
        <w:tc>
          <w:tcPr>
            <w:tcW w:w="900" w:type="pct"/>
            <w:tcBorders>
              <w:top w:val="single" w:sz="4" w:space="0" w:color="183059"/>
              <w:left w:val="single" w:sz="4" w:space="0" w:color="183059"/>
              <w:bottom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$000,000</w:t>
            </w:r>
          </w:p>
        </w:tc>
      </w:tr>
      <w:tr w:rsidR="00147F7E" w:rsidRPr="00147F7E" w:rsidTr="00A05049">
        <w:trPr>
          <w:trHeight w:val="445"/>
        </w:trPr>
        <w:tc>
          <w:tcPr>
            <w:tcW w:w="2563" w:type="pct"/>
            <w:gridSpan w:val="5"/>
            <w:tcBorders>
              <w:top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F9FBFD"/>
            <w:vAlign w:val="center"/>
          </w:tcPr>
          <w:p w:rsidR="00C67D5B" w:rsidRPr="00147F7E" w:rsidRDefault="00C67D5B" w:rsidP="00FE5D20">
            <w:pPr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Total</w:t>
            </w:r>
          </w:p>
        </w:tc>
        <w:tc>
          <w:tcPr>
            <w:tcW w:w="675" w:type="pct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F9FBFD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$000,000</w:t>
            </w:r>
          </w:p>
        </w:tc>
        <w:tc>
          <w:tcPr>
            <w:tcW w:w="862" w:type="pct"/>
            <w:gridSpan w:val="3"/>
            <w:tcBorders>
              <w:top w:val="single" w:sz="4" w:space="0" w:color="183059"/>
              <w:left w:val="single" w:sz="4" w:space="0" w:color="183059"/>
              <w:bottom w:val="single" w:sz="4" w:space="0" w:color="183059"/>
              <w:right w:val="single" w:sz="4" w:space="0" w:color="183059"/>
            </w:tcBorders>
            <w:shd w:val="clear" w:color="auto" w:fill="F9FBFD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$000,000</w:t>
            </w:r>
          </w:p>
        </w:tc>
        <w:tc>
          <w:tcPr>
            <w:tcW w:w="900" w:type="pct"/>
            <w:tcBorders>
              <w:top w:val="single" w:sz="4" w:space="0" w:color="183059"/>
              <w:left w:val="single" w:sz="4" w:space="0" w:color="183059"/>
            </w:tcBorders>
            <w:shd w:val="clear" w:color="auto" w:fill="F9FBFD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$000,000</w:t>
            </w:r>
          </w:p>
        </w:tc>
      </w:tr>
      <w:tr w:rsidR="00147F7E" w:rsidRPr="00147F7E" w:rsidTr="001925B7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183059"/>
            </w:tcBorders>
            <w:shd w:val="clear" w:color="auto" w:fill="auto"/>
            <w:vAlign w:val="center"/>
          </w:tcPr>
          <w:p w:rsidR="00C67D5B" w:rsidRPr="00147F7E" w:rsidRDefault="00C67D5B" w:rsidP="00C67D5B">
            <w:pPr>
              <w:rPr>
                <w:rFonts w:ascii="Century Gothic" w:hAnsi="Century Gothic"/>
                <w:color w:val="183059"/>
              </w:rPr>
            </w:pPr>
          </w:p>
        </w:tc>
      </w:tr>
      <w:tr w:rsidR="00147F7E" w:rsidRPr="00147F7E" w:rsidTr="001925B7">
        <w:trPr>
          <w:trHeight w:val="226"/>
        </w:trPr>
        <w:tc>
          <w:tcPr>
            <w:tcW w:w="2563" w:type="pct"/>
            <w:gridSpan w:val="5"/>
            <w:shd w:val="clear" w:color="auto" w:fill="auto"/>
            <w:vAlign w:val="center"/>
          </w:tcPr>
          <w:p w:rsidR="00C67D5B" w:rsidRPr="00147F7E" w:rsidRDefault="00C67D5B" w:rsidP="00C67D5B">
            <w:pPr>
              <w:spacing w:beforeLines="80" w:before="192" w:afterLines="80" w:after="192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Are the items to </w:t>
            </w:r>
            <w:proofErr w:type="gramStart"/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be delivered</w:t>
            </w:r>
            <w:proofErr w:type="gramEnd"/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?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67D5B" w:rsidRPr="00147F7E" w:rsidRDefault="00DE7533" w:rsidP="00C67D5B">
            <w:pPr>
              <w:spacing w:beforeLines="80" w:before="192" w:afterLines="80" w:after="192"/>
              <w:rPr>
                <w:rFonts w:ascii="Century Gothic" w:hAnsi="Century Gothic"/>
                <w:color w:val="183059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183059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67D5B" w:rsidRPr="00147F7E">
                  <w:rPr>
                    <w:rFonts w:ascii="Segoe UI Symbol" w:eastAsia="MS Gothic" w:hAnsi="Segoe UI Symbol" w:cs="Segoe UI Symbol"/>
                    <w:color w:val="183059"/>
                    <w:sz w:val="24"/>
                    <w:szCs w:val="24"/>
                  </w:rPr>
                  <w:t>☐</w:t>
                </w:r>
              </w:sdtContent>
            </w:sdt>
            <w:r w:rsidR="00C67D5B"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 Yes</w:t>
            </w:r>
          </w:p>
        </w:tc>
        <w:tc>
          <w:tcPr>
            <w:tcW w:w="1762" w:type="pct"/>
            <w:gridSpan w:val="4"/>
            <w:shd w:val="clear" w:color="auto" w:fill="auto"/>
            <w:vAlign w:val="center"/>
          </w:tcPr>
          <w:p w:rsidR="00C67D5B" w:rsidRPr="00147F7E" w:rsidRDefault="00DE7533" w:rsidP="00C67D5B">
            <w:pPr>
              <w:spacing w:beforeLines="80" w:before="192" w:afterLines="80" w:after="192"/>
              <w:rPr>
                <w:rFonts w:ascii="Century Gothic" w:hAnsi="Century Gothic"/>
                <w:color w:val="183059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183059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5B" w:rsidRPr="00147F7E">
                  <w:rPr>
                    <w:rFonts w:ascii="Segoe UI Symbol" w:eastAsia="MS Gothic" w:hAnsi="Segoe UI Symbol" w:cs="Segoe UI Symbol"/>
                    <w:color w:val="183059"/>
                    <w:sz w:val="24"/>
                    <w:szCs w:val="24"/>
                  </w:rPr>
                  <w:t>☐</w:t>
                </w:r>
              </w:sdtContent>
            </w:sdt>
            <w:r w:rsidR="00C67D5B"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 No</w:t>
            </w:r>
          </w:p>
        </w:tc>
      </w:tr>
      <w:tr w:rsidR="00147F7E" w:rsidRPr="00147F7E" w:rsidTr="001925B7">
        <w:trPr>
          <w:trHeight w:val="226"/>
        </w:trPr>
        <w:tc>
          <w:tcPr>
            <w:tcW w:w="2563" w:type="pct"/>
            <w:gridSpan w:val="5"/>
            <w:shd w:val="clear" w:color="auto" w:fill="auto"/>
            <w:vAlign w:val="center"/>
          </w:tcPr>
          <w:p w:rsidR="00C67D5B" w:rsidRPr="00147F7E" w:rsidRDefault="00C67D5B" w:rsidP="00C67D5B">
            <w:pPr>
              <w:spacing w:beforeLines="80" w:before="192" w:afterLines="80" w:after="192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>Do they need packaging?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67D5B" w:rsidRPr="00147F7E" w:rsidRDefault="00DE7533" w:rsidP="00C67D5B">
            <w:pPr>
              <w:spacing w:beforeLines="80" w:before="192" w:afterLines="80" w:after="192"/>
              <w:rPr>
                <w:rFonts w:ascii="Century Gothic" w:hAnsi="Century Gothic"/>
                <w:color w:val="183059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183059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67D5B" w:rsidRPr="00147F7E">
                  <w:rPr>
                    <w:rFonts w:ascii="Segoe UI Symbol" w:eastAsia="MS Gothic" w:hAnsi="Segoe UI Symbol" w:cs="Segoe UI Symbol"/>
                    <w:color w:val="183059"/>
                    <w:sz w:val="24"/>
                    <w:szCs w:val="24"/>
                  </w:rPr>
                  <w:t>☐</w:t>
                </w:r>
              </w:sdtContent>
            </w:sdt>
            <w:r w:rsidR="00C67D5B"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 Yes</w:t>
            </w:r>
          </w:p>
        </w:tc>
        <w:tc>
          <w:tcPr>
            <w:tcW w:w="1762" w:type="pct"/>
            <w:gridSpan w:val="4"/>
            <w:shd w:val="clear" w:color="auto" w:fill="auto"/>
            <w:vAlign w:val="center"/>
          </w:tcPr>
          <w:p w:rsidR="00C67D5B" w:rsidRPr="00147F7E" w:rsidRDefault="00DE7533" w:rsidP="00C67D5B">
            <w:pPr>
              <w:spacing w:beforeLines="80" w:before="192" w:afterLines="80" w:after="192"/>
              <w:rPr>
                <w:rFonts w:ascii="Century Gothic" w:hAnsi="Century Gothic"/>
                <w:color w:val="183059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183059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5B" w:rsidRPr="00147F7E">
                  <w:rPr>
                    <w:rFonts w:ascii="Segoe UI Symbol" w:eastAsia="MS Gothic" w:hAnsi="Segoe UI Symbol" w:cs="Segoe UI Symbol"/>
                    <w:color w:val="183059"/>
                    <w:sz w:val="24"/>
                    <w:szCs w:val="24"/>
                  </w:rPr>
                  <w:t>☐</w:t>
                </w:r>
              </w:sdtContent>
            </w:sdt>
            <w:r w:rsidR="00C67D5B"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 No</w:t>
            </w:r>
          </w:p>
        </w:tc>
      </w:tr>
      <w:tr w:rsidR="00147F7E" w:rsidRPr="00147F7E" w:rsidTr="00701654">
        <w:trPr>
          <w:trHeight w:val="22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67D5B" w:rsidRPr="00147F7E" w:rsidRDefault="00C67D5B" w:rsidP="00C67D5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183059"/>
                <w:sz w:val="24"/>
                <w:szCs w:val="24"/>
              </w:rPr>
            </w:pPr>
          </w:p>
        </w:tc>
      </w:tr>
      <w:tr w:rsidR="00147F7E" w:rsidRPr="00147F7E" w:rsidTr="00701654">
        <w:trPr>
          <w:trHeight w:val="464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C67D5B" w:rsidRPr="00147F7E" w:rsidRDefault="00C67D5B" w:rsidP="00C67D5B">
            <w:pPr>
              <w:spacing w:before="60" w:after="60"/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b/>
                <w:bCs/>
                <w:color w:val="183059"/>
                <w:sz w:val="24"/>
                <w:szCs w:val="24"/>
              </w:rPr>
              <w:t>Terms and Conditions:</w:t>
            </w:r>
          </w:p>
        </w:tc>
      </w:tr>
      <w:tr w:rsidR="00147F7E" w:rsidRPr="00147F7E" w:rsidTr="00701654">
        <w:trPr>
          <w:trHeight w:val="97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67D5B" w:rsidRPr="00147F7E" w:rsidRDefault="00C67D5B" w:rsidP="00C67D5B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Century Gothic" w:hAnsi="Century Gothic"/>
                <w:color w:val="183059"/>
                <w:sz w:val="24"/>
                <w:szCs w:val="24"/>
              </w:rPr>
            </w:pPr>
            <w:r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This quote shall be valid for 05 days only; and </w:t>
            </w:r>
          </w:p>
          <w:p w:rsidR="00C67D5B" w:rsidRPr="00147F7E" w:rsidRDefault="00DE7533" w:rsidP="00C67D5B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Century Gothic" w:hAnsi="Century Gothic"/>
                <w:color w:val="183059"/>
              </w:rPr>
            </w:pPr>
            <w:sdt>
              <w:sdtPr>
                <w:rPr>
                  <w:rFonts w:ascii="Century Gothic" w:hAnsi="Century Gothic"/>
                  <w:color w:val="183059"/>
                  <w:sz w:val="24"/>
                  <w:szCs w:val="24"/>
                </w:rPr>
                <w:id w:val="-1149442296"/>
                <w:placeholder>
                  <w:docPart w:val="C79B6E88364540AA9CA9EFA5430A4173"/>
                </w:placeholder>
                <w:showingPlcHdr/>
              </w:sdtPr>
              <w:sdtEndPr/>
              <w:sdtContent>
                <w:r w:rsidR="00C67D5B"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(Company Name)</w:t>
                </w:r>
              </w:sdtContent>
            </w:sdt>
            <w:r w:rsidR="00C67D5B"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 </w:t>
            </w:r>
            <w:proofErr w:type="gramStart"/>
            <w:r w:rsidR="00C67D5B" w:rsidRPr="00147F7E">
              <w:rPr>
                <w:rFonts w:ascii="Century Gothic" w:hAnsi="Century Gothic"/>
                <w:color w:val="183059"/>
                <w:sz w:val="24"/>
                <w:szCs w:val="24"/>
              </w:rPr>
              <w:t>reserves</w:t>
            </w:r>
            <w:proofErr w:type="gramEnd"/>
            <w:r w:rsidR="00C67D5B" w:rsidRPr="00147F7E">
              <w:rPr>
                <w:rFonts w:ascii="Century Gothic" w:hAnsi="Century Gothic"/>
                <w:color w:val="183059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147F7E" w:rsidRPr="00147F7E" w:rsidTr="00701654">
        <w:trPr>
          <w:trHeight w:val="22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67D5B" w:rsidRPr="00147F7E" w:rsidRDefault="00C67D5B" w:rsidP="00BD76CC">
            <w:pPr>
              <w:rPr>
                <w:color w:val="183059"/>
              </w:rPr>
            </w:pPr>
          </w:p>
        </w:tc>
      </w:tr>
      <w:tr w:rsidR="001925B7" w:rsidRPr="00147F7E" w:rsidTr="001925B7">
        <w:trPr>
          <w:trHeight w:val="226"/>
        </w:trPr>
        <w:sdt>
          <w:sdtPr>
            <w:rPr>
              <w:rFonts w:ascii="Century Gothic" w:hAnsi="Century Gothic"/>
              <w:color w:val="183059"/>
              <w:sz w:val="24"/>
              <w:szCs w:val="24"/>
            </w:rPr>
            <w:id w:val="-1793209245"/>
            <w:placeholder>
              <w:docPart w:val="674ACF3DF3E941F1AD0DA02515047CBE"/>
            </w:placeholder>
            <w:showingPlcHdr/>
          </w:sdtPr>
          <w:sdtEndPr/>
          <w:sdtContent>
            <w:tc>
              <w:tcPr>
                <w:tcW w:w="2439" w:type="pct"/>
                <w:gridSpan w:val="4"/>
                <w:shd w:val="clear" w:color="auto" w:fill="auto"/>
                <w:vAlign w:val="center"/>
              </w:tcPr>
              <w:p w:rsidR="001925B7" w:rsidRPr="00147F7E" w:rsidRDefault="001925B7" w:rsidP="00C67D5B">
                <w:pPr>
                  <w:spacing w:before="60" w:after="60"/>
                  <w:jc w:val="center"/>
                  <w:rPr>
                    <w:rFonts w:ascii="Century Gothic" w:hAnsi="Century Gothic"/>
                    <w:color w:val="183059"/>
                    <w:sz w:val="24"/>
                    <w:szCs w:val="24"/>
                  </w:rPr>
                </w:pPr>
                <w:r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(Insert Name and Signature of Company)</w:t>
                </w:r>
              </w:p>
            </w:tc>
          </w:sdtContent>
        </w:sdt>
        <w:tc>
          <w:tcPr>
            <w:tcW w:w="124" w:type="pct"/>
            <w:vMerge w:val="restart"/>
            <w:shd w:val="clear" w:color="auto" w:fill="auto"/>
            <w:vAlign w:val="center"/>
          </w:tcPr>
          <w:p w:rsidR="001925B7" w:rsidRPr="00147F7E" w:rsidRDefault="001925B7" w:rsidP="00C67D5B">
            <w:pPr>
              <w:spacing w:before="60" w:after="60"/>
              <w:ind w:left="562"/>
              <w:jc w:val="center"/>
              <w:rPr>
                <w:rFonts w:ascii="Century Gothic" w:hAnsi="Century Gothic"/>
                <w:color w:val="183059"/>
              </w:rPr>
            </w:pPr>
          </w:p>
        </w:tc>
        <w:sdt>
          <w:sdtPr>
            <w:rPr>
              <w:rFonts w:ascii="Century Gothic" w:hAnsi="Century Gothic"/>
              <w:color w:val="183059"/>
              <w:sz w:val="24"/>
              <w:szCs w:val="24"/>
            </w:rPr>
            <w:id w:val="1126898261"/>
            <w:placeholder>
              <w:docPart w:val="2757EF6A087C40FF880D7B7B7184D9B4"/>
            </w:placeholder>
            <w:showingPlcHdr/>
          </w:sdtPr>
          <w:sdtEndPr/>
          <w:sdtContent>
            <w:tc>
              <w:tcPr>
                <w:tcW w:w="2437" w:type="pct"/>
                <w:gridSpan w:val="5"/>
                <w:shd w:val="clear" w:color="auto" w:fill="auto"/>
                <w:vAlign w:val="center"/>
              </w:tcPr>
              <w:p w:rsidR="001925B7" w:rsidRPr="00147F7E" w:rsidRDefault="001925B7" w:rsidP="00C67D5B">
                <w:pPr>
                  <w:spacing w:before="60" w:after="60"/>
                  <w:ind w:left="562"/>
                  <w:jc w:val="center"/>
                  <w:rPr>
                    <w:rFonts w:ascii="Century Gothic" w:hAnsi="Century Gothic"/>
                    <w:color w:val="183059"/>
                  </w:rPr>
                </w:pPr>
                <w:r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(Insert Name and Signature of Client)</w:t>
                </w:r>
              </w:p>
            </w:tc>
          </w:sdtContent>
        </w:sdt>
      </w:tr>
      <w:tr w:rsidR="001925B7" w:rsidRPr="00147F7E" w:rsidTr="001925B7">
        <w:trPr>
          <w:trHeight w:val="108"/>
        </w:trPr>
        <w:tc>
          <w:tcPr>
            <w:tcW w:w="2439" w:type="pct"/>
            <w:gridSpan w:val="4"/>
            <w:shd w:val="clear" w:color="auto" w:fill="auto"/>
            <w:vAlign w:val="center"/>
          </w:tcPr>
          <w:p w:rsidR="001925B7" w:rsidRPr="00147F7E" w:rsidRDefault="001925B7" w:rsidP="00C67D5B">
            <w:pPr>
              <w:rPr>
                <w:rFonts w:ascii="Century Gothic" w:hAnsi="Century Gothic"/>
                <w:color w:val="183059"/>
              </w:rPr>
            </w:pPr>
          </w:p>
        </w:tc>
        <w:tc>
          <w:tcPr>
            <w:tcW w:w="124" w:type="pct"/>
            <w:vMerge/>
            <w:shd w:val="clear" w:color="auto" w:fill="auto"/>
            <w:vAlign w:val="center"/>
          </w:tcPr>
          <w:p w:rsidR="001925B7" w:rsidRPr="00147F7E" w:rsidRDefault="001925B7" w:rsidP="00C67D5B">
            <w:pPr>
              <w:rPr>
                <w:rFonts w:ascii="Century Gothic" w:hAnsi="Century Gothic"/>
                <w:color w:val="183059"/>
              </w:rPr>
            </w:pPr>
          </w:p>
        </w:tc>
        <w:tc>
          <w:tcPr>
            <w:tcW w:w="2437" w:type="pct"/>
            <w:gridSpan w:val="5"/>
            <w:shd w:val="clear" w:color="auto" w:fill="auto"/>
            <w:vAlign w:val="center"/>
          </w:tcPr>
          <w:p w:rsidR="001925B7" w:rsidRPr="00147F7E" w:rsidRDefault="001925B7" w:rsidP="00C67D5B">
            <w:pPr>
              <w:rPr>
                <w:rFonts w:ascii="Century Gothic" w:hAnsi="Century Gothic"/>
                <w:color w:val="183059"/>
              </w:rPr>
            </w:pPr>
          </w:p>
        </w:tc>
      </w:tr>
      <w:tr w:rsidR="001925B7" w:rsidRPr="00147F7E" w:rsidTr="001925B7">
        <w:trPr>
          <w:trHeight w:val="226"/>
        </w:trPr>
        <w:tc>
          <w:tcPr>
            <w:tcW w:w="1083" w:type="pct"/>
            <w:gridSpan w:val="2"/>
            <w:shd w:val="clear" w:color="auto" w:fill="auto"/>
            <w:vAlign w:val="center"/>
          </w:tcPr>
          <w:p w:rsidR="001925B7" w:rsidRPr="00147F7E" w:rsidRDefault="00DE7533" w:rsidP="001925B7">
            <w:pPr>
              <w:rPr>
                <w:rFonts w:ascii="Century Gothic" w:hAnsi="Century Gothic"/>
                <w:color w:val="183059"/>
              </w:rPr>
            </w:pPr>
            <w:sdt>
              <w:sdtPr>
                <w:rPr>
                  <w:rFonts w:ascii="Century Gothic" w:hAnsi="Century Gothic"/>
                  <w:color w:val="183059"/>
                  <w:sz w:val="24"/>
                  <w:szCs w:val="24"/>
                </w:rPr>
                <w:id w:val="1309678200"/>
                <w:placeholder>
                  <w:docPart w:val="5A4E892305354FE1A5453B2105AC39B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25B7"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(Date)</w:t>
                </w:r>
              </w:sdtContent>
            </w:sdt>
            <w:r w:rsidR="001925B7" w:rsidRPr="00147F7E">
              <w:rPr>
                <w:rFonts w:ascii="Century Gothic" w:hAnsi="Century Gothic"/>
                <w:color w:val="183059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183059"/>
              <w:sz w:val="24"/>
              <w:szCs w:val="24"/>
            </w:rPr>
            <w:id w:val="1589123513"/>
            <w:placeholder>
              <w:docPart w:val="40B2C69FC37F4EC1BD9E272A31368DEC"/>
            </w:placeholder>
            <w:showingPlcHdr/>
          </w:sdtPr>
          <w:sdtEndPr/>
          <w:sdtContent>
            <w:tc>
              <w:tcPr>
                <w:tcW w:w="1356" w:type="pct"/>
                <w:gridSpan w:val="2"/>
                <w:tcBorders>
                  <w:bottom w:val="single" w:sz="4" w:space="0" w:color="183059"/>
                </w:tcBorders>
                <w:shd w:val="clear" w:color="auto" w:fill="auto"/>
                <w:vAlign w:val="center"/>
              </w:tcPr>
              <w:p w:rsidR="001925B7" w:rsidRPr="00147F7E" w:rsidRDefault="001925B7" w:rsidP="001925B7">
                <w:pPr>
                  <w:jc w:val="center"/>
                  <w:rPr>
                    <w:rFonts w:ascii="Century Gothic" w:hAnsi="Century Gothic"/>
                    <w:color w:val="183059"/>
                  </w:rPr>
                </w:pPr>
                <w:r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(Signature)</w:t>
                </w:r>
              </w:p>
            </w:tc>
          </w:sdtContent>
        </w:sdt>
        <w:tc>
          <w:tcPr>
            <w:tcW w:w="124" w:type="pct"/>
            <w:vMerge/>
            <w:shd w:val="clear" w:color="auto" w:fill="auto"/>
            <w:vAlign w:val="center"/>
          </w:tcPr>
          <w:p w:rsidR="001925B7" w:rsidRPr="00147F7E" w:rsidRDefault="001925B7" w:rsidP="001925B7">
            <w:pPr>
              <w:jc w:val="center"/>
              <w:rPr>
                <w:rFonts w:ascii="Century Gothic" w:hAnsi="Century Gothic"/>
                <w:color w:val="183059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1925B7" w:rsidRPr="00147F7E" w:rsidRDefault="00DE7533" w:rsidP="001925B7">
            <w:pPr>
              <w:jc w:val="center"/>
              <w:rPr>
                <w:rFonts w:ascii="Century Gothic" w:hAnsi="Century Gothic"/>
                <w:color w:val="183059"/>
              </w:rPr>
            </w:pPr>
            <w:sdt>
              <w:sdtPr>
                <w:rPr>
                  <w:rFonts w:ascii="Century Gothic" w:hAnsi="Century Gothic"/>
                  <w:color w:val="183059"/>
                  <w:sz w:val="24"/>
                  <w:szCs w:val="24"/>
                </w:rPr>
                <w:id w:val="374895278"/>
                <w:placeholder>
                  <w:docPart w:val="7D269EE96E6F49AFBA15584F10A7B96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25B7"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(Date)</w:t>
                </w:r>
              </w:sdtContent>
            </w:sdt>
            <w:r w:rsidR="001925B7" w:rsidRPr="00147F7E">
              <w:rPr>
                <w:rFonts w:ascii="Century Gothic" w:hAnsi="Century Gothic"/>
                <w:color w:val="183059"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  <w:color w:val="183059"/>
              <w:sz w:val="24"/>
              <w:szCs w:val="24"/>
            </w:rPr>
            <w:id w:val="-764302205"/>
            <w:placeholder>
              <w:docPart w:val="26B3A297D7054887ACA1D3323205774B"/>
            </w:placeholder>
            <w:showingPlcHdr/>
          </w:sdtPr>
          <w:sdtEndPr/>
          <w:sdtContent>
            <w:tc>
              <w:tcPr>
                <w:tcW w:w="1239" w:type="pct"/>
                <w:gridSpan w:val="3"/>
                <w:tcBorders>
                  <w:bottom w:val="single" w:sz="4" w:space="0" w:color="183059"/>
                </w:tcBorders>
                <w:shd w:val="clear" w:color="auto" w:fill="auto"/>
                <w:vAlign w:val="center"/>
              </w:tcPr>
              <w:p w:rsidR="001925B7" w:rsidRPr="00147F7E" w:rsidRDefault="001925B7" w:rsidP="00A05049">
                <w:pPr>
                  <w:jc w:val="center"/>
                  <w:rPr>
                    <w:rFonts w:ascii="Century Gothic" w:hAnsi="Century Gothic"/>
                    <w:color w:val="183059"/>
                  </w:rPr>
                </w:pPr>
                <w:r w:rsidRPr="00147F7E">
                  <w:rPr>
                    <w:rStyle w:val="PlaceholderText"/>
                    <w:rFonts w:ascii="Century Gothic" w:hAnsi="Century Gothic"/>
                    <w:color w:val="183059"/>
                    <w:sz w:val="24"/>
                    <w:szCs w:val="24"/>
                    <w:shd w:val="clear" w:color="auto" w:fill="FBFFFF"/>
                  </w:rPr>
                  <w:t>(Signature)</w:t>
                </w:r>
              </w:p>
            </w:tc>
          </w:sdtContent>
        </w:sdt>
      </w:tr>
    </w:tbl>
    <w:p w:rsidR="00537ACB" w:rsidRPr="003457BB" w:rsidRDefault="00094407" w:rsidP="00F454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3837230</wp:posOffset>
                </wp:positionH>
                <wp:positionV relativeFrom="paragraph">
                  <wp:posOffset>9149453</wp:posOffset>
                </wp:positionV>
                <wp:extent cx="364363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630" cy="45719"/>
                        </a:xfrm>
                        <a:prstGeom prst="rect">
                          <a:avLst/>
                        </a:prstGeom>
                        <a:solidFill>
                          <a:srgbClr val="1830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CD6BE" id="Rectangle 2" o:spid="_x0000_s1026" style="position:absolute;margin-left:302.15pt;margin-top:720.45pt;width:286.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" fillcolor="#183059" stroked="f" strokeweight="2pt"/>
            </w:pict>
          </mc:Fallback>
        </mc:AlternateContent>
      </w:r>
    </w:p>
    <w:sectPr w:rsidR="00537ACB" w:rsidRPr="003457BB" w:rsidSect="008350F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33" w:rsidRDefault="00DE7533">
      <w:pPr>
        <w:spacing w:after="0" w:line="240" w:lineRule="auto"/>
      </w:pPr>
      <w:r>
        <w:separator/>
      </w:r>
    </w:p>
    <w:p w:rsidR="00DE7533" w:rsidRDefault="00DE7533"/>
  </w:endnote>
  <w:endnote w:type="continuationSeparator" w:id="0">
    <w:p w:rsidR="00DE7533" w:rsidRDefault="00DE7533">
      <w:pPr>
        <w:spacing w:after="0" w:line="240" w:lineRule="auto"/>
      </w:pPr>
      <w:r>
        <w:continuationSeparator/>
      </w:r>
    </w:p>
    <w:p w:rsidR="00DE7533" w:rsidRDefault="00DE7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D9" w:rsidRPr="003D33BF" w:rsidRDefault="008841D7" w:rsidP="00564ED9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564ED9" w:rsidRPr="003D33BF">
      <w:rPr>
        <w:color w:val="000000" w:themeColor="text1"/>
      </w:rPr>
      <w:t xml:space="preserve">© </w:t>
    </w:r>
    <w:proofErr w:type="gramStart"/>
    <w:r w:rsidR="00564ED9" w:rsidRPr="003D33BF">
      <w:rPr>
        <w:color w:val="000000" w:themeColor="text1"/>
      </w:rPr>
      <w:t>quotation-templates.com</w:t>
    </w:r>
    <w:proofErr w:type="gramEnd"/>
  </w:p>
  <w:p w:rsidR="008841D7" w:rsidRPr="00D26F4E" w:rsidRDefault="008841D7" w:rsidP="00564ED9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33" w:rsidRDefault="00DE7533">
      <w:pPr>
        <w:spacing w:after="0" w:line="240" w:lineRule="auto"/>
      </w:pPr>
      <w:r>
        <w:separator/>
      </w:r>
    </w:p>
    <w:p w:rsidR="00DE7533" w:rsidRDefault="00DE7533"/>
  </w:footnote>
  <w:footnote w:type="continuationSeparator" w:id="0">
    <w:p w:rsidR="00DE7533" w:rsidRDefault="00DE7533">
      <w:pPr>
        <w:spacing w:after="0" w:line="240" w:lineRule="auto"/>
      </w:pPr>
      <w:r>
        <w:continuationSeparator/>
      </w:r>
    </w:p>
    <w:p w:rsidR="00DE7533" w:rsidRDefault="00DE7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22E2"/>
    <w:rsid w:val="000115CE"/>
    <w:rsid w:val="00031490"/>
    <w:rsid w:val="000370FC"/>
    <w:rsid w:val="00037B8F"/>
    <w:rsid w:val="000502DA"/>
    <w:rsid w:val="000828F4"/>
    <w:rsid w:val="00094407"/>
    <w:rsid w:val="000947D1"/>
    <w:rsid w:val="000F260F"/>
    <w:rsid w:val="000F51EC"/>
    <w:rsid w:val="000F7122"/>
    <w:rsid w:val="00147C1A"/>
    <w:rsid w:val="00147F7E"/>
    <w:rsid w:val="001658ED"/>
    <w:rsid w:val="001925B7"/>
    <w:rsid w:val="00192FE5"/>
    <w:rsid w:val="001B4EEF"/>
    <w:rsid w:val="001B689C"/>
    <w:rsid w:val="001E049E"/>
    <w:rsid w:val="001E04AD"/>
    <w:rsid w:val="00200635"/>
    <w:rsid w:val="0022070A"/>
    <w:rsid w:val="002357D2"/>
    <w:rsid w:val="00254E0D"/>
    <w:rsid w:val="002660F6"/>
    <w:rsid w:val="00277B81"/>
    <w:rsid w:val="002D012A"/>
    <w:rsid w:val="002F23B3"/>
    <w:rsid w:val="003457BB"/>
    <w:rsid w:val="00345BE4"/>
    <w:rsid w:val="0038000D"/>
    <w:rsid w:val="00385ACF"/>
    <w:rsid w:val="003948D2"/>
    <w:rsid w:val="003B0AA2"/>
    <w:rsid w:val="003B3014"/>
    <w:rsid w:val="003D3D35"/>
    <w:rsid w:val="003E0673"/>
    <w:rsid w:val="00403970"/>
    <w:rsid w:val="00427222"/>
    <w:rsid w:val="00457729"/>
    <w:rsid w:val="00463FD9"/>
    <w:rsid w:val="00477474"/>
    <w:rsid w:val="00480B7F"/>
    <w:rsid w:val="004A1893"/>
    <w:rsid w:val="004B3C14"/>
    <w:rsid w:val="004C4A44"/>
    <w:rsid w:val="004D06E4"/>
    <w:rsid w:val="004D3C43"/>
    <w:rsid w:val="004E637C"/>
    <w:rsid w:val="00501807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64ED9"/>
    <w:rsid w:val="00572222"/>
    <w:rsid w:val="0058716B"/>
    <w:rsid w:val="005C4267"/>
    <w:rsid w:val="005D3DA6"/>
    <w:rsid w:val="005F557D"/>
    <w:rsid w:val="005F7C09"/>
    <w:rsid w:val="00605C2F"/>
    <w:rsid w:val="00630BE6"/>
    <w:rsid w:val="00635664"/>
    <w:rsid w:val="00650AC4"/>
    <w:rsid w:val="0065563D"/>
    <w:rsid w:val="006835DB"/>
    <w:rsid w:val="00690F83"/>
    <w:rsid w:val="006C4B8D"/>
    <w:rsid w:val="00701654"/>
    <w:rsid w:val="00744EA9"/>
    <w:rsid w:val="00745C73"/>
    <w:rsid w:val="00752FC4"/>
    <w:rsid w:val="00757E9C"/>
    <w:rsid w:val="00757EE2"/>
    <w:rsid w:val="0078010C"/>
    <w:rsid w:val="007B4C91"/>
    <w:rsid w:val="007D70F7"/>
    <w:rsid w:val="00830C5F"/>
    <w:rsid w:val="00834A33"/>
    <w:rsid w:val="008350F2"/>
    <w:rsid w:val="00865E9A"/>
    <w:rsid w:val="00877493"/>
    <w:rsid w:val="008841D7"/>
    <w:rsid w:val="00887DA1"/>
    <w:rsid w:val="00896591"/>
    <w:rsid w:val="00896EE1"/>
    <w:rsid w:val="008C1482"/>
    <w:rsid w:val="008D0AA7"/>
    <w:rsid w:val="008D5C9F"/>
    <w:rsid w:val="008F251F"/>
    <w:rsid w:val="00912A0A"/>
    <w:rsid w:val="009468D3"/>
    <w:rsid w:val="009472EA"/>
    <w:rsid w:val="00971C9D"/>
    <w:rsid w:val="00982FB7"/>
    <w:rsid w:val="009A0F28"/>
    <w:rsid w:val="009C60BF"/>
    <w:rsid w:val="00A05049"/>
    <w:rsid w:val="00A17117"/>
    <w:rsid w:val="00A26008"/>
    <w:rsid w:val="00A55856"/>
    <w:rsid w:val="00A61D3E"/>
    <w:rsid w:val="00A763AE"/>
    <w:rsid w:val="00A90DAB"/>
    <w:rsid w:val="00AD20F9"/>
    <w:rsid w:val="00B108C7"/>
    <w:rsid w:val="00B1170B"/>
    <w:rsid w:val="00B22B7C"/>
    <w:rsid w:val="00B543C4"/>
    <w:rsid w:val="00B62585"/>
    <w:rsid w:val="00B63133"/>
    <w:rsid w:val="00B73664"/>
    <w:rsid w:val="00B879CA"/>
    <w:rsid w:val="00BA706B"/>
    <w:rsid w:val="00BB6200"/>
    <w:rsid w:val="00BC0F0A"/>
    <w:rsid w:val="00BC2FFA"/>
    <w:rsid w:val="00BD76CC"/>
    <w:rsid w:val="00BE6AE3"/>
    <w:rsid w:val="00C11980"/>
    <w:rsid w:val="00C14119"/>
    <w:rsid w:val="00C67D5B"/>
    <w:rsid w:val="00C8077D"/>
    <w:rsid w:val="00C81344"/>
    <w:rsid w:val="00CA0A76"/>
    <w:rsid w:val="00CA6CC9"/>
    <w:rsid w:val="00CB0809"/>
    <w:rsid w:val="00CB52FC"/>
    <w:rsid w:val="00CD6030"/>
    <w:rsid w:val="00D04123"/>
    <w:rsid w:val="00D06525"/>
    <w:rsid w:val="00D149F1"/>
    <w:rsid w:val="00D24330"/>
    <w:rsid w:val="00D26F4E"/>
    <w:rsid w:val="00D36106"/>
    <w:rsid w:val="00D43B50"/>
    <w:rsid w:val="00D477D2"/>
    <w:rsid w:val="00D81803"/>
    <w:rsid w:val="00D81C2D"/>
    <w:rsid w:val="00D84F72"/>
    <w:rsid w:val="00D950E8"/>
    <w:rsid w:val="00DA0AA6"/>
    <w:rsid w:val="00DC7840"/>
    <w:rsid w:val="00DD7504"/>
    <w:rsid w:val="00DE1093"/>
    <w:rsid w:val="00DE7533"/>
    <w:rsid w:val="00DF12F9"/>
    <w:rsid w:val="00E13054"/>
    <w:rsid w:val="00E17ED4"/>
    <w:rsid w:val="00E21557"/>
    <w:rsid w:val="00E42798"/>
    <w:rsid w:val="00E55670"/>
    <w:rsid w:val="00E55F15"/>
    <w:rsid w:val="00E6227D"/>
    <w:rsid w:val="00E91F43"/>
    <w:rsid w:val="00E96736"/>
    <w:rsid w:val="00EB64EC"/>
    <w:rsid w:val="00EE5DB6"/>
    <w:rsid w:val="00F4544D"/>
    <w:rsid w:val="00F71D73"/>
    <w:rsid w:val="00F75F5A"/>
    <w:rsid w:val="00F763B1"/>
    <w:rsid w:val="00F9148E"/>
    <w:rsid w:val="00FA402E"/>
    <w:rsid w:val="00FB49C2"/>
    <w:rsid w:val="00FC5120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9FD0716C3F4C5E98B02D4B1C16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8132-F017-48B4-82B4-DA3110C7C6D5}"/>
      </w:docPartPr>
      <w:docPartBody>
        <w:p w:rsidR="002612C7" w:rsidRDefault="005579AF" w:rsidP="005579AF">
          <w:pPr>
            <w:pStyle w:val="1E9FD0716C3F4C5E98B02D4B1C1684CB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1BC53DF348DD4614A112834919C3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7F03-2036-431E-8743-3DB149B35A15}"/>
      </w:docPartPr>
      <w:docPartBody>
        <w:p w:rsidR="002612C7" w:rsidRDefault="005579AF" w:rsidP="005579AF">
          <w:pPr>
            <w:pStyle w:val="1BC53DF348DD4614A112834919C3DC9F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4C9008994C9C4BB7BCFC5CB6A3C3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5B44-BB0A-4B82-8430-05D31A89D4A6}"/>
      </w:docPartPr>
      <w:docPartBody>
        <w:p w:rsidR="002612C7" w:rsidRDefault="005579AF" w:rsidP="005579AF">
          <w:pPr>
            <w:pStyle w:val="4C9008994C9C4BB7BCFC5CB6A3C3A95C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182D219C232042C9989C07A686C3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C8F1-5046-48D0-BE3C-285AF328ACDD}"/>
      </w:docPartPr>
      <w:docPartBody>
        <w:p w:rsidR="002612C7" w:rsidRDefault="005579AF" w:rsidP="005579AF">
          <w:pPr>
            <w:pStyle w:val="182D219C232042C9989C07A686C3E668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C79B6E88364540AA9CA9EFA5430A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D6DD-979F-4C41-9068-91691157E323}"/>
      </w:docPartPr>
      <w:docPartBody>
        <w:p w:rsidR="002612C7" w:rsidRDefault="005579AF" w:rsidP="005579AF">
          <w:pPr>
            <w:pStyle w:val="C79B6E88364540AA9CA9EFA5430A4173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(Company Name)</w:t>
          </w:r>
        </w:p>
      </w:docPartBody>
    </w:docPart>
    <w:docPart>
      <w:docPartPr>
        <w:name w:val="7687C49E04A04094BD8B60A11AFE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9216-4287-4B9C-A4C2-616483ECCC09}"/>
      </w:docPartPr>
      <w:docPartBody>
        <w:p w:rsidR="002612C7" w:rsidRDefault="005579AF" w:rsidP="005579AF">
          <w:pPr>
            <w:pStyle w:val="7687C49E04A04094BD8B60A11AFE3C95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C1727F42DC9C4F8AAB666D69D4DE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BAA4-E7AD-47D9-9D82-5A5B6C3D2113}"/>
      </w:docPartPr>
      <w:docPartBody>
        <w:p w:rsidR="002612C7" w:rsidRDefault="005579AF" w:rsidP="005579AF">
          <w:pPr>
            <w:pStyle w:val="C1727F42DC9C4F8AAB666D69D4DE3168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16297F4A05384E5092EF084D57B7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82A0-294B-4166-9E89-76C710B590F7}"/>
      </w:docPartPr>
      <w:docPartBody>
        <w:p w:rsidR="002612C7" w:rsidRDefault="005579AF" w:rsidP="005579AF">
          <w:pPr>
            <w:pStyle w:val="16297F4A05384E5092EF084D57B7804B1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21CE7CD6D2804C98A7145604914D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F2F8-9ED5-46BC-8160-41F2FC07ADEA}"/>
      </w:docPartPr>
      <w:docPartBody>
        <w:p w:rsidR="002612C7" w:rsidRDefault="005579AF" w:rsidP="005579AF">
          <w:pPr>
            <w:pStyle w:val="21CE7CD6D2804C98A7145604914D671B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674ACF3DF3E941F1AD0DA0251504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79F5-B1DB-4881-B16B-A7CCDEAD7BCF}"/>
      </w:docPartPr>
      <w:docPartBody>
        <w:p w:rsidR="00F42998" w:rsidRDefault="00A0452C" w:rsidP="00A0452C">
          <w:pPr>
            <w:pStyle w:val="674ACF3DF3E941F1AD0DA02515047CBE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Company)</w:t>
          </w:r>
        </w:p>
      </w:docPartBody>
    </w:docPart>
    <w:docPart>
      <w:docPartPr>
        <w:name w:val="2757EF6A087C40FF880D7B7B7184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7305-11A0-434D-86A9-0DD546EDD3FA}"/>
      </w:docPartPr>
      <w:docPartBody>
        <w:p w:rsidR="00F42998" w:rsidRDefault="00A0452C" w:rsidP="00A0452C">
          <w:pPr>
            <w:pStyle w:val="2757EF6A087C40FF880D7B7B7184D9B4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Client)</w:t>
          </w:r>
        </w:p>
      </w:docPartBody>
    </w:docPart>
    <w:docPart>
      <w:docPartPr>
        <w:name w:val="5A4E892305354FE1A5453B2105AC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C6BF-ECA4-4C30-824D-8CECBDCB4DC0}"/>
      </w:docPartPr>
      <w:docPartBody>
        <w:p w:rsidR="00F42998" w:rsidRDefault="00A0452C" w:rsidP="00A0452C">
          <w:pPr>
            <w:pStyle w:val="5A4E892305354FE1A5453B2105AC39B9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40B2C69FC37F4EC1BD9E272A3136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7025-223E-4C89-8487-1415D486BF55}"/>
      </w:docPartPr>
      <w:docPartBody>
        <w:p w:rsidR="00F42998" w:rsidRDefault="00A0452C" w:rsidP="00A0452C">
          <w:pPr>
            <w:pStyle w:val="40B2C69FC37F4EC1BD9E272A31368DEC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  <w:docPart>
      <w:docPartPr>
        <w:name w:val="7D269EE96E6F49AFBA15584F10A7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44409-2E73-484F-8A2D-4766644332E3}"/>
      </w:docPartPr>
      <w:docPartBody>
        <w:p w:rsidR="00F42998" w:rsidRDefault="00A0452C" w:rsidP="00A0452C">
          <w:pPr>
            <w:pStyle w:val="7D269EE96E6F49AFBA15584F10A7B965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26B3A297D7054887ACA1D3323205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CC21-A095-48CE-8C61-BBB33EB28965}"/>
      </w:docPartPr>
      <w:docPartBody>
        <w:p w:rsidR="00F42998" w:rsidRDefault="00A0452C" w:rsidP="00A0452C">
          <w:pPr>
            <w:pStyle w:val="26B3A297D7054887ACA1D3323205774B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2612C7"/>
    <w:rsid w:val="002B3417"/>
    <w:rsid w:val="003139A1"/>
    <w:rsid w:val="005579AF"/>
    <w:rsid w:val="007666F9"/>
    <w:rsid w:val="00852A24"/>
    <w:rsid w:val="009432B6"/>
    <w:rsid w:val="00A0452C"/>
    <w:rsid w:val="00A94A5A"/>
    <w:rsid w:val="00AA77A9"/>
    <w:rsid w:val="00CB5008"/>
    <w:rsid w:val="00D27BDB"/>
    <w:rsid w:val="00E5605E"/>
    <w:rsid w:val="00EA5129"/>
    <w:rsid w:val="00EC70BB"/>
    <w:rsid w:val="00EE4B18"/>
    <w:rsid w:val="00F42998"/>
    <w:rsid w:val="00F52E85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A0452C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  <w:style w:type="paragraph" w:customStyle="1" w:styleId="657FB3EB85E14FE98B0A52A3202E031E">
    <w:name w:val="657FB3EB85E14FE98B0A52A3202E031E"/>
    <w:rsid w:val="00A0452C"/>
  </w:style>
  <w:style w:type="paragraph" w:customStyle="1" w:styleId="3D744A70E07842AEB7E5397A954CA15C">
    <w:name w:val="3D744A70E07842AEB7E5397A954CA15C"/>
    <w:rsid w:val="00A0452C"/>
  </w:style>
  <w:style w:type="paragraph" w:customStyle="1" w:styleId="3EAB15C9694846F289EB67C31900EFF8">
    <w:name w:val="3EAB15C9694846F289EB67C31900EFF8"/>
    <w:rsid w:val="00A0452C"/>
  </w:style>
  <w:style w:type="paragraph" w:customStyle="1" w:styleId="7C05C957B7D24B51B7119D7EFEDF0508">
    <w:name w:val="7C05C957B7D24B51B7119D7EFEDF0508"/>
    <w:rsid w:val="00A0452C"/>
  </w:style>
  <w:style w:type="paragraph" w:customStyle="1" w:styleId="A83FE2D05F1746638914BA142DE265BB">
    <w:name w:val="A83FE2D05F1746638914BA142DE265BB"/>
    <w:rsid w:val="00A0452C"/>
  </w:style>
  <w:style w:type="paragraph" w:customStyle="1" w:styleId="28DEE18CA694454484C3E52C4309BB59">
    <w:name w:val="28DEE18CA694454484C3E52C4309BB59"/>
    <w:rsid w:val="00A0452C"/>
  </w:style>
  <w:style w:type="paragraph" w:customStyle="1" w:styleId="69BDFC3BD70448BB9C2EE888E97364C0">
    <w:name w:val="69BDFC3BD70448BB9C2EE888E97364C0"/>
    <w:rsid w:val="00A0452C"/>
  </w:style>
  <w:style w:type="paragraph" w:customStyle="1" w:styleId="F588B24827A44A31A5D7FCCF1C0485FB">
    <w:name w:val="F588B24827A44A31A5D7FCCF1C0485FB"/>
    <w:rsid w:val="00A0452C"/>
  </w:style>
  <w:style w:type="paragraph" w:customStyle="1" w:styleId="FDC80EF211864DAB857141476EB44864">
    <w:name w:val="FDC80EF211864DAB857141476EB44864"/>
    <w:rsid w:val="00A0452C"/>
  </w:style>
  <w:style w:type="paragraph" w:customStyle="1" w:styleId="E9D7978C80AC4D36807D8E7AD0341FEE">
    <w:name w:val="E9D7978C80AC4D36807D8E7AD0341FEE"/>
    <w:rsid w:val="00A0452C"/>
  </w:style>
  <w:style w:type="paragraph" w:customStyle="1" w:styleId="B028035BEBA5448BABEDB4C847E08CA3">
    <w:name w:val="B028035BEBA5448BABEDB4C847E08CA3"/>
    <w:rsid w:val="00A0452C"/>
  </w:style>
  <w:style w:type="paragraph" w:customStyle="1" w:styleId="674ACF3DF3E941F1AD0DA02515047CBE">
    <w:name w:val="674ACF3DF3E941F1AD0DA02515047CBE"/>
    <w:rsid w:val="00A0452C"/>
  </w:style>
  <w:style w:type="paragraph" w:customStyle="1" w:styleId="2757EF6A087C40FF880D7B7B7184D9B4">
    <w:name w:val="2757EF6A087C40FF880D7B7B7184D9B4"/>
    <w:rsid w:val="00A0452C"/>
  </w:style>
  <w:style w:type="paragraph" w:customStyle="1" w:styleId="5A4E892305354FE1A5453B2105AC39B9">
    <w:name w:val="5A4E892305354FE1A5453B2105AC39B9"/>
    <w:rsid w:val="00A0452C"/>
  </w:style>
  <w:style w:type="paragraph" w:customStyle="1" w:styleId="40B2C69FC37F4EC1BD9E272A31368DEC">
    <w:name w:val="40B2C69FC37F4EC1BD9E272A31368DEC"/>
    <w:rsid w:val="00A0452C"/>
  </w:style>
  <w:style w:type="paragraph" w:customStyle="1" w:styleId="7D269EE96E6F49AFBA15584F10A7B965">
    <w:name w:val="7D269EE96E6F49AFBA15584F10A7B965"/>
    <w:rsid w:val="00A0452C"/>
  </w:style>
  <w:style w:type="paragraph" w:customStyle="1" w:styleId="26B3A297D7054887ACA1D3323205774B">
    <w:name w:val="26B3A297D7054887ACA1D3323205774B"/>
    <w:rsid w:val="00A04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8B44C-5560-4986-A439-6EC6E1C7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2023-02-03T05:21:00Z</dcterms:created>
  <dcterms:modified xsi:type="dcterms:W3CDTF">2023-02-10T11:11:00Z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